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Голякова Антона Олегович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0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6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8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7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1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Style w:val="cat-OrganizationNamegrp-18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Голяков 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Голяков А.О.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судебное заседание не явился, извещен надлежащим образом, о причинах неявки суд не уведомил, ходатайств не заявлял. Суд рассмотрел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Голякова А.О.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п.п. 4 п. 1 ст. 23 НК РФ налогоплательщики обязаны представлять в установленном порядке в налоговый орган по месту учета налоговые деклар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Голякова А.О.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1433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совокупность доказательств позволяет суду сделать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Голякова А.О.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Голякова А.О.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шение установленных законодательством о налогах и сборах сроков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24.5 КоАП РФ, исключающих прои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ст.ст.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Голякова Антона Олегович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вершении административного правонарушения, предусмотренного ст. 15.5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рода окружного значения Сургута в течение 10 дней с момента получения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Т.И. 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0rplc-6">
    <w:name w:val="cat-ExternalSystemDefined grp-20 rplc-6"/>
    <w:basedOn w:val="DefaultParagraphFont"/>
  </w:style>
  <w:style w:type="character" w:customStyle="1" w:styleId="cat-PassportDatagrp-16rplc-7">
    <w:name w:val="cat-PassportData grp-16 rplc-7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OrganizationNamegrp-18rplc-10">
    <w:name w:val="cat-OrganizationName grp-18 rplc-10"/>
    <w:basedOn w:val="DefaultParagraphFont"/>
  </w:style>
  <w:style w:type="character" w:customStyle="1" w:styleId="cat-PassportDatagrp-17rplc-11">
    <w:name w:val="cat-PassportData grp-17 rplc-11"/>
    <w:basedOn w:val="DefaultParagraphFont"/>
  </w:style>
  <w:style w:type="character" w:customStyle="1" w:styleId="cat-ExternalSystemDefinedgrp-19rplc-12">
    <w:name w:val="cat-ExternalSystemDefined grp-19 rplc-12"/>
    <w:basedOn w:val="DefaultParagraphFont"/>
  </w:style>
  <w:style w:type="character" w:customStyle="1" w:styleId="cat-ExternalSystemDefinedgrp-21rplc-13">
    <w:name w:val="cat-ExternalSystemDefined grp-21 rplc-13"/>
    <w:basedOn w:val="DefaultParagraphFont"/>
  </w:style>
  <w:style w:type="character" w:customStyle="1" w:styleId="cat-OrganizationNamegrp-18rplc-14">
    <w:name w:val="cat-OrganizationName grp-18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